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16" w:rsidRPr="00EB1037" w:rsidRDefault="00B967D9" w:rsidP="005F00C2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Praktische opdracht: communicatie.</w:t>
      </w:r>
    </w:p>
    <w:p w:rsidR="008668F0" w:rsidRDefault="008668F0" w:rsidP="005F00C2"/>
    <w:tbl>
      <w:tblPr>
        <w:tblStyle w:val="Tabelraster"/>
        <w:tblW w:w="9373" w:type="dxa"/>
        <w:tblLayout w:type="fixed"/>
        <w:tblLook w:val="04A0" w:firstRow="1" w:lastRow="0" w:firstColumn="1" w:lastColumn="0" w:noHBand="0" w:noVBand="1"/>
      </w:tblPr>
      <w:tblGrid>
        <w:gridCol w:w="2427"/>
        <w:gridCol w:w="800"/>
        <w:gridCol w:w="794"/>
        <w:gridCol w:w="5352"/>
      </w:tblGrid>
      <w:tr w:rsidR="00091C7E" w:rsidTr="00EB1037">
        <w:trPr>
          <w:cantSplit/>
          <w:trHeight w:val="1701"/>
        </w:trPr>
        <w:tc>
          <w:tcPr>
            <w:tcW w:w="2427" w:type="dxa"/>
          </w:tcPr>
          <w:p w:rsidR="00091C7E" w:rsidRDefault="00091C7E" w:rsidP="005F00C2"/>
        </w:tc>
        <w:tc>
          <w:tcPr>
            <w:tcW w:w="800" w:type="dxa"/>
            <w:textDirection w:val="btLr"/>
          </w:tcPr>
          <w:p w:rsidR="00091C7E" w:rsidRPr="00EB1037" w:rsidRDefault="00091C7E" w:rsidP="00EB1037">
            <w:pPr>
              <w:ind w:left="113" w:right="113"/>
              <w:rPr>
                <w:b/>
              </w:rPr>
            </w:pPr>
            <w:r w:rsidRPr="00EB1037">
              <w:rPr>
                <w:b/>
              </w:rPr>
              <w:t>omschrijving duidelijk</w:t>
            </w:r>
            <w:r w:rsidR="0014651B">
              <w:rPr>
                <w:b/>
              </w:rPr>
              <w:t xml:space="preserve">  *</w:t>
            </w:r>
          </w:p>
        </w:tc>
        <w:tc>
          <w:tcPr>
            <w:tcW w:w="794" w:type="dxa"/>
            <w:textDirection w:val="btLr"/>
          </w:tcPr>
          <w:p w:rsidR="00091C7E" w:rsidRPr="00EB1037" w:rsidRDefault="00091C7E" w:rsidP="00EB1037">
            <w:pPr>
              <w:ind w:left="113" w:right="113"/>
              <w:rPr>
                <w:b/>
              </w:rPr>
            </w:pPr>
            <w:r w:rsidRPr="00EB1037">
              <w:rPr>
                <w:b/>
              </w:rPr>
              <w:t>communicatie duidelijk</w:t>
            </w:r>
            <w:r w:rsidR="0014651B">
              <w:rPr>
                <w:b/>
              </w:rPr>
              <w:t xml:space="preserve">  **</w:t>
            </w:r>
          </w:p>
        </w:tc>
        <w:tc>
          <w:tcPr>
            <w:tcW w:w="5352" w:type="dxa"/>
          </w:tcPr>
          <w:p w:rsidR="00091C7E" w:rsidRPr="00EB1037" w:rsidRDefault="00091C7E" w:rsidP="005F00C2">
            <w:pPr>
              <w:rPr>
                <w:b/>
              </w:rPr>
            </w:pPr>
            <w:r w:rsidRPr="00EB1037">
              <w:rPr>
                <w:b/>
              </w:rPr>
              <w:t>opmerkingen</w:t>
            </w:r>
          </w:p>
        </w:tc>
      </w:tr>
      <w:tr w:rsidR="00091C7E" w:rsidTr="00F27969">
        <w:trPr>
          <w:trHeight w:hRule="exact" w:val="964"/>
        </w:trPr>
        <w:tc>
          <w:tcPr>
            <w:tcW w:w="2427" w:type="dxa"/>
          </w:tcPr>
          <w:p w:rsidR="00091C7E" w:rsidRPr="00EB1037" w:rsidRDefault="00091C7E" w:rsidP="005F00C2">
            <w:pPr>
              <w:rPr>
                <w:b/>
              </w:rPr>
            </w:pPr>
            <w:r w:rsidRPr="00EB1037">
              <w:rPr>
                <w:b/>
              </w:rPr>
              <w:t>onderwerp</w:t>
            </w:r>
          </w:p>
          <w:p w:rsidR="00EB1037" w:rsidRPr="00EB1037" w:rsidRDefault="00EB1037" w:rsidP="005F00C2">
            <w:pPr>
              <w:rPr>
                <w:b/>
              </w:rPr>
            </w:pPr>
          </w:p>
        </w:tc>
        <w:tc>
          <w:tcPr>
            <w:tcW w:w="800" w:type="dxa"/>
          </w:tcPr>
          <w:p w:rsidR="00091C7E" w:rsidRPr="00EB1037" w:rsidRDefault="00EB1037" w:rsidP="005F00C2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794" w:type="dxa"/>
          </w:tcPr>
          <w:p w:rsidR="00091C7E" w:rsidRPr="00EB1037" w:rsidRDefault="00EB1037" w:rsidP="005F00C2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5352" w:type="dxa"/>
          </w:tcPr>
          <w:p w:rsidR="00091C7E" w:rsidRDefault="00091C7E" w:rsidP="005F00C2"/>
        </w:tc>
      </w:tr>
      <w:tr w:rsidR="00091C7E" w:rsidTr="00F27969">
        <w:trPr>
          <w:trHeight w:hRule="exact" w:val="964"/>
        </w:trPr>
        <w:tc>
          <w:tcPr>
            <w:tcW w:w="2427" w:type="dxa"/>
          </w:tcPr>
          <w:p w:rsidR="00091C7E" w:rsidRDefault="00091C7E" w:rsidP="005F00C2">
            <w:pPr>
              <w:rPr>
                <w:b/>
              </w:rPr>
            </w:pPr>
            <w:r w:rsidRPr="00EB1037">
              <w:rPr>
                <w:b/>
              </w:rPr>
              <w:t>doelen van het practicum</w:t>
            </w:r>
          </w:p>
          <w:p w:rsidR="00EB1037" w:rsidRPr="00EB1037" w:rsidRDefault="00EB1037" w:rsidP="005F00C2">
            <w:pPr>
              <w:rPr>
                <w:b/>
              </w:rPr>
            </w:pPr>
          </w:p>
        </w:tc>
        <w:tc>
          <w:tcPr>
            <w:tcW w:w="800" w:type="dxa"/>
          </w:tcPr>
          <w:p w:rsidR="00091C7E" w:rsidRPr="00EB1037" w:rsidRDefault="00EB1037" w:rsidP="005F00C2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794" w:type="dxa"/>
          </w:tcPr>
          <w:p w:rsidR="00091C7E" w:rsidRPr="00EB1037" w:rsidRDefault="00EB1037" w:rsidP="005F00C2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5352" w:type="dxa"/>
          </w:tcPr>
          <w:p w:rsidR="00091C7E" w:rsidRDefault="00091C7E" w:rsidP="005F00C2"/>
        </w:tc>
      </w:tr>
      <w:tr w:rsidR="00091C7E" w:rsidTr="00F27969">
        <w:trPr>
          <w:trHeight w:hRule="exact" w:val="964"/>
        </w:trPr>
        <w:tc>
          <w:tcPr>
            <w:tcW w:w="2427" w:type="dxa"/>
          </w:tcPr>
          <w:p w:rsidR="00091C7E" w:rsidRPr="00EB1037" w:rsidRDefault="00091C7E" w:rsidP="005F00C2">
            <w:pPr>
              <w:rPr>
                <w:b/>
              </w:rPr>
            </w:pPr>
            <w:r w:rsidRPr="00EB1037">
              <w:rPr>
                <w:b/>
              </w:rPr>
              <w:t>werkvorm</w:t>
            </w:r>
          </w:p>
          <w:p w:rsidR="00EB1037" w:rsidRPr="00EB1037" w:rsidRDefault="00EB1037" w:rsidP="005F00C2">
            <w:pPr>
              <w:rPr>
                <w:b/>
              </w:rPr>
            </w:pPr>
          </w:p>
        </w:tc>
        <w:tc>
          <w:tcPr>
            <w:tcW w:w="800" w:type="dxa"/>
          </w:tcPr>
          <w:p w:rsidR="00091C7E" w:rsidRPr="00EB1037" w:rsidRDefault="00EB1037" w:rsidP="005F00C2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794" w:type="dxa"/>
          </w:tcPr>
          <w:p w:rsidR="00091C7E" w:rsidRPr="00EB1037" w:rsidRDefault="00EB1037" w:rsidP="005F00C2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5352" w:type="dxa"/>
          </w:tcPr>
          <w:p w:rsidR="00091C7E" w:rsidRDefault="00091C7E" w:rsidP="005F00C2"/>
        </w:tc>
      </w:tr>
      <w:tr w:rsidR="00EB1037" w:rsidTr="00F27969">
        <w:trPr>
          <w:trHeight w:hRule="exact" w:val="964"/>
        </w:trPr>
        <w:tc>
          <w:tcPr>
            <w:tcW w:w="2427" w:type="dxa"/>
          </w:tcPr>
          <w:p w:rsidR="00EB1037" w:rsidRPr="00EB1037" w:rsidRDefault="00EB1037" w:rsidP="005F00C2">
            <w:pPr>
              <w:rPr>
                <w:b/>
              </w:rPr>
            </w:pPr>
            <w:r w:rsidRPr="00EB1037">
              <w:rPr>
                <w:b/>
              </w:rPr>
              <w:t>groepsvorm</w:t>
            </w:r>
          </w:p>
          <w:p w:rsidR="00EB1037" w:rsidRPr="00EB1037" w:rsidRDefault="00EB1037" w:rsidP="005F00C2">
            <w:pPr>
              <w:rPr>
                <w:b/>
              </w:rPr>
            </w:pPr>
          </w:p>
        </w:tc>
        <w:tc>
          <w:tcPr>
            <w:tcW w:w="800" w:type="dxa"/>
          </w:tcPr>
          <w:p w:rsidR="00EB1037" w:rsidRPr="00EB1037" w:rsidRDefault="00EB1037" w:rsidP="005F00C2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794" w:type="dxa"/>
          </w:tcPr>
          <w:p w:rsidR="00EB1037" w:rsidRPr="00EB1037" w:rsidRDefault="00EB1037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5352" w:type="dxa"/>
          </w:tcPr>
          <w:p w:rsidR="00EB1037" w:rsidRDefault="00EB1037" w:rsidP="005F00C2"/>
        </w:tc>
      </w:tr>
      <w:tr w:rsidR="00EB1037" w:rsidTr="00F27969">
        <w:trPr>
          <w:trHeight w:hRule="exact" w:val="964"/>
        </w:trPr>
        <w:tc>
          <w:tcPr>
            <w:tcW w:w="2427" w:type="dxa"/>
          </w:tcPr>
          <w:p w:rsidR="00EB1037" w:rsidRPr="00EB1037" w:rsidRDefault="00EB1037" w:rsidP="005F00C2">
            <w:pPr>
              <w:rPr>
                <w:b/>
              </w:rPr>
            </w:pPr>
            <w:r w:rsidRPr="00EB1037">
              <w:rPr>
                <w:b/>
              </w:rPr>
              <w:t>uitwerking</w:t>
            </w:r>
          </w:p>
          <w:p w:rsidR="00EB1037" w:rsidRPr="00EB1037" w:rsidRDefault="00EB1037" w:rsidP="005F00C2">
            <w:pPr>
              <w:rPr>
                <w:b/>
              </w:rPr>
            </w:pPr>
          </w:p>
        </w:tc>
        <w:tc>
          <w:tcPr>
            <w:tcW w:w="800" w:type="dxa"/>
          </w:tcPr>
          <w:p w:rsidR="00EB1037" w:rsidRPr="00EB1037" w:rsidRDefault="00EB1037" w:rsidP="005F00C2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794" w:type="dxa"/>
          </w:tcPr>
          <w:p w:rsidR="00EB1037" w:rsidRPr="00EB1037" w:rsidRDefault="00EB1037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5352" w:type="dxa"/>
          </w:tcPr>
          <w:p w:rsidR="00EB1037" w:rsidRDefault="00EB1037" w:rsidP="005F00C2"/>
        </w:tc>
      </w:tr>
      <w:tr w:rsidR="00EB1037" w:rsidTr="00F27969">
        <w:trPr>
          <w:trHeight w:hRule="exact" w:val="964"/>
        </w:trPr>
        <w:tc>
          <w:tcPr>
            <w:tcW w:w="2427" w:type="dxa"/>
          </w:tcPr>
          <w:p w:rsidR="00EB1037" w:rsidRPr="00F27969" w:rsidRDefault="00EB1037" w:rsidP="005F00C2">
            <w:pPr>
              <w:rPr>
                <w:b/>
                <w:i/>
              </w:rPr>
            </w:pPr>
            <w:r w:rsidRPr="00F27969">
              <w:rPr>
                <w:b/>
                <w:i/>
              </w:rPr>
              <w:t>tijdsduur</w:t>
            </w:r>
          </w:p>
          <w:p w:rsidR="00EB1037" w:rsidRPr="00EB1037" w:rsidRDefault="00F27969" w:rsidP="005F00C2">
            <w:pPr>
              <w:rPr>
                <w:b/>
              </w:rPr>
            </w:pPr>
            <w:r>
              <w:rPr>
                <w:b/>
              </w:rPr>
              <w:t>uitvoering experiment</w:t>
            </w:r>
          </w:p>
        </w:tc>
        <w:tc>
          <w:tcPr>
            <w:tcW w:w="800" w:type="dxa"/>
          </w:tcPr>
          <w:p w:rsidR="00EB1037" w:rsidRPr="00EB1037" w:rsidRDefault="00EB1037" w:rsidP="005F00C2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794" w:type="dxa"/>
          </w:tcPr>
          <w:p w:rsidR="00EB1037" w:rsidRPr="00EB1037" w:rsidRDefault="00EB1037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5352" w:type="dxa"/>
          </w:tcPr>
          <w:p w:rsidR="00EB1037" w:rsidRDefault="00EB1037" w:rsidP="005F00C2"/>
        </w:tc>
      </w:tr>
      <w:tr w:rsidR="00F27969" w:rsidTr="00F27969">
        <w:trPr>
          <w:trHeight w:hRule="exact" w:val="964"/>
        </w:trPr>
        <w:tc>
          <w:tcPr>
            <w:tcW w:w="2427" w:type="dxa"/>
          </w:tcPr>
          <w:p w:rsidR="00F27969" w:rsidRPr="00F27969" w:rsidRDefault="00F27969" w:rsidP="005F00C2">
            <w:pPr>
              <w:rPr>
                <w:b/>
                <w:i/>
              </w:rPr>
            </w:pPr>
            <w:r w:rsidRPr="00F27969">
              <w:rPr>
                <w:b/>
                <w:i/>
              </w:rPr>
              <w:t>tijdsduur</w:t>
            </w:r>
          </w:p>
          <w:p w:rsidR="00F27969" w:rsidRPr="00EB1037" w:rsidRDefault="00F27969" w:rsidP="005F00C2">
            <w:pPr>
              <w:rPr>
                <w:b/>
              </w:rPr>
            </w:pPr>
            <w:r>
              <w:rPr>
                <w:b/>
              </w:rPr>
              <w:t>uitwerking</w:t>
            </w:r>
          </w:p>
        </w:tc>
        <w:tc>
          <w:tcPr>
            <w:tcW w:w="800" w:type="dxa"/>
          </w:tcPr>
          <w:p w:rsidR="00F27969" w:rsidRPr="00EB1037" w:rsidRDefault="00F27969" w:rsidP="00EF3238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794" w:type="dxa"/>
          </w:tcPr>
          <w:p w:rsidR="00F27969" w:rsidRPr="00EB1037" w:rsidRDefault="00F27969" w:rsidP="00EF3238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5352" w:type="dxa"/>
          </w:tcPr>
          <w:p w:rsidR="00F27969" w:rsidRDefault="00F27969" w:rsidP="005F00C2"/>
        </w:tc>
      </w:tr>
      <w:tr w:rsidR="00EB1037" w:rsidTr="00F27969">
        <w:trPr>
          <w:trHeight w:hRule="exact" w:val="964"/>
        </w:trPr>
        <w:tc>
          <w:tcPr>
            <w:tcW w:w="2427" w:type="dxa"/>
          </w:tcPr>
          <w:p w:rsidR="00EB1037" w:rsidRPr="00F27969" w:rsidRDefault="00EB1037" w:rsidP="005F00C2">
            <w:pPr>
              <w:rPr>
                <w:b/>
                <w:i/>
              </w:rPr>
            </w:pPr>
            <w:r w:rsidRPr="00F27969">
              <w:rPr>
                <w:b/>
                <w:i/>
              </w:rPr>
              <w:t>beoordeling</w:t>
            </w:r>
          </w:p>
          <w:p w:rsidR="00EB1037" w:rsidRPr="00EB1037" w:rsidRDefault="00EB1037" w:rsidP="00091C7E">
            <w:pPr>
              <w:rPr>
                <w:b/>
              </w:rPr>
            </w:pPr>
            <w:r w:rsidRPr="00EB1037">
              <w:rPr>
                <w:b/>
              </w:rPr>
              <w:t xml:space="preserve">scoreformulier vooraf gemaakt </w:t>
            </w:r>
          </w:p>
        </w:tc>
        <w:tc>
          <w:tcPr>
            <w:tcW w:w="800" w:type="dxa"/>
          </w:tcPr>
          <w:p w:rsidR="00EB1037" w:rsidRPr="00EB1037" w:rsidRDefault="00EB1037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794" w:type="dxa"/>
          </w:tcPr>
          <w:p w:rsidR="00EB1037" w:rsidRPr="00EB1037" w:rsidRDefault="00EB1037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5352" w:type="dxa"/>
          </w:tcPr>
          <w:p w:rsidR="00EB1037" w:rsidRDefault="00EB1037" w:rsidP="005F00C2"/>
        </w:tc>
      </w:tr>
      <w:tr w:rsidR="00EB1037" w:rsidTr="00F27969">
        <w:trPr>
          <w:trHeight w:hRule="exact" w:val="964"/>
        </w:trPr>
        <w:tc>
          <w:tcPr>
            <w:tcW w:w="2427" w:type="dxa"/>
          </w:tcPr>
          <w:p w:rsidR="00EB1037" w:rsidRPr="00F27969" w:rsidRDefault="00EB1037" w:rsidP="005F00C2">
            <w:pPr>
              <w:rPr>
                <w:b/>
                <w:i/>
              </w:rPr>
            </w:pPr>
            <w:r w:rsidRPr="00F27969">
              <w:rPr>
                <w:b/>
                <w:i/>
              </w:rPr>
              <w:t>beoordeling</w:t>
            </w:r>
          </w:p>
          <w:p w:rsidR="00EB1037" w:rsidRPr="00EB1037" w:rsidRDefault="00EB1037" w:rsidP="005F00C2">
            <w:pPr>
              <w:rPr>
                <w:b/>
              </w:rPr>
            </w:pPr>
            <w:r w:rsidRPr="00EB1037">
              <w:rPr>
                <w:b/>
              </w:rPr>
              <w:t>terugkijken op de doelen</w:t>
            </w:r>
          </w:p>
        </w:tc>
        <w:tc>
          <w:tcPr>
            <w:tcW w:w="800" w:type="dxa"/>
          </w:tcPr>
          <w:p w:rsidR="00EB1037" w:rsidRPr="00EB1037" w:rsidRDefault="00EB1037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794" w:type="dxa"/>
          </w:tcPr>
          <w:p w:rsidR="00EB1037" w:rsidRPr="00EB1037" w:rsidRDefault="00EB1037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5352" w:type="dxa"/>
          </w:tcPr>
          <w:p w:rsidR="00EB1037" w:rsidRDefault="00EB1037" w:rsidP="005F00C2"/>
        </w:tc>
      </w:tr>
      <w:tr w:rsidR="00F27969" w:rsidTr="000F71B6">
        <w:tc>
          <w:tcPr>
            <w:tcW w:w="2427" w:type="dxa"/>
          </w:tcPr>
          <w:p w:rsidR="00F27969" w:rsidRDefault="00F27969" w:rsidP="000F71B6">
            <w:pPr>
              <w:rPr>
                <w:b/>
                <w:i/>
              </w:rPr>
            </w:pPr>
            <w:r>
              <w:rPr>
                <w:b/>
                <w:i/>
              </w:rPr>
              <w:t>beoordeling</w:t>
            </w:r>
          </w:p>
          <w:p w:rsidR="00F27969" w:rsidRPr="00F27969" w:rsidRDefault="00F27969" w:rsidP="000F71B6">
            <w:pPr>
              <w:contextualSpacing/>
              <w:rPr>
                <w:b/>
              </w:rPr>
            </w:pPr>
            <w:r w:rsidRPr="00F27969">
              <w:rPr>
                <w:b/>
              </w:rPr>
              <w:t>proces</w:t>
            </w:r>
          </w:p>
        </w:tc>
        <w:tc>
          <w:tcPr>
            <w:tcW w:w="800" w:type="dxa"/>
          </w:tcPr>
          <w:p w:rsidR="00F27969" w:rsidRPr="00EB1037" w:rsidRDefault="00F27969" w:rsidP="00EF3238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794" w:type="dxa"/>
          </w:tcPr>
          <w:p w:rsidR="00F27969" w:rsidRPr="00EB1037" w:rsidRDefault="00F27969" w:rsidP="00EF3238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5352" w:type="dxa"/>
          </w:tcPr>
          <w:p w:rsidR="00F27969" w:rsidRDefault="00F27969" w:rsidP="005F00C2"/>
        </w:tc>
      </w:tr>
      <w:tr w:rsidR="00F27969" w:rsidTr="00F27969">
        <w:trPr>
          <w:trHeight w:hRule="exact" w:val="964"/>
        </w:trPr>
        <w:tc>
          <w:tcPr>
            <w:tcW w:w="2427" w:type="dxa"/>
          </w:tcPr>
          <w:p w:rsidR="00F27969" w:rsidRPr="00EB1037" w:rsidRDefault="00F27969" w:rsidP="005F00C2">
            <w:pPr>
              <w:rPr>
                <w:b/>
              </w:rPr>
            </w:pPr>
            <w:r w:rsidRPr="00EB1037">
              <w:rPr>
                <w:b/>
              </w:rPr>
              <w:t>evaluatie</w:t>
            </w:r>
          </w:p>
          <w:p w:rsidR="00F27969" w:rsidRPr="00EB1037" w:rsidRDefault="00F27969" w:rsidP="005F00C2">
            <w:pPr>
              <w:contextualSpacing/>
              <w:rPr>
                <w:b/>
              </w:rPr>
            </w:pPr>
          </w:p>
        </w:tc>
        <w:tc>
          <w:tcPr>
            <w:tcW w:w="800" w:type="dxa"/>
          </w:tcPr>
          <w:p w:rsidR="00F27969" w:rsidRPr="00EB1037" w:rsidRDefault="00F27969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794" w:type="dxa"/>
          </w:tcPr>
          <w:p w:rsidR="00F27969" w:rsidRPr="00EB1037" w:rsidRDefault="00F27969">
            <w:pPr>
              <w:rPr>
                <w:b/>
              </w:rPr>
            </w:pPr>
            <w:r w:rsidRPr="00EB1037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5352" w:type="dxa"/>
          </w:tcPr>
          <w:p w:rsidR="00F27969" w:rsidRDefault="00F27969" w:rsidP="005F00C2"/>
        </w:tc>
      </w:tr>
    </w:tbl>
    <w:p w:rsidR="008668F0" w:rsidRDefault="008668F0" w:rsidP="005F00C2"/>
    <w:p w:rsidR="0014651B" w:rsidRDefault="0014651B" w:rsidP="005F00C2"/>
    <w:p w:rsidR="00F27969" w:rsidRDefault="00F27969" w:rsidP="005F00C2">
      <w:r>
        <w:t xml:space="preserve">* </w:t>
      </w:r>
      <w:r w:rsidR="0014651B">
        <w:tab/>
      </w:r>
      <w:r w:rsidRPr="0014651B">
        <w:rPr>
          <w:sz w:val="18"/>
        </w:rPr>
        <w:t xml:space="preserve">omschrijving duidelijk: duidelijk </w:t>
      </w:r>
      <w:r w:rsidR="0014651B" w:rsidRPr="0014651B">
        <w:rPr>
          <w:sz w:val="18"/>
        </w:rPr>
        <w:t xml:space="preserve">(in leerlingtaal) </w:t>
      </w:r>
      <w:r w:rsidRPr="0014651B">
        <w:rPr>
          <w:sz w:val="18"/>
        </w:rPr>
        <w:t xml:space="preserve">omschreven in de handleiding of </w:t>
      </w:r>
      <w:r w:rsidR="0014651B" w:rsidRPr="0014651B">
        <w:rPr>
          <w:sz w:val="18"/>
        </w:rPr>
        <w:t>proefbeschrijving</w:t>
      </w:r>
    </w:p>
    <w:p w:rsidR="0014651B" w:rsidRPr="005F00C2" w:rsidRDefault="0014651B" w:rsidP="005F00C2">
      <w:r>
        <w:t>**</w:t>
      </w:r>
      <w:r>
        <w:tab/>
      </w:r>
      <w:r w:rsidRPr="0014651B">
        <w:rPr>
          <w:sz w:val="18"/>
        </w:rPr>
        <w:t>communicatie duidelijk: duidelijk vóóraf gecommuniceerd met de leerlingen</w:t>
      </w:r>
    </w:p>
    <w:sectPr w:rsidR="0014651B" w:rsidRPr="005F00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40" w:rsidRDefault="00BB0140" w:rsidP="00D35774">
      <w:pPr>
        <w:spacing w:line="240" w:lineRule="auto"/>
      </w:pPr>
      <w:r>
        <w:separator/>
      </w:r>
    </w:p>
  </w:endnote>
  <w:endnote w:type="continuationSeparator" w:id="0">
    <w:p w:rsidR="00BB0140" w:rsidRDefault="00BB0140" w:rsidP="00D35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74" w:rsidRPr="00D35774" w:rsidRDefault="00D35774" w:rsidP="00D35774">
    <w:pPr>
      <w:pStyle w:val="Voettekst"/>
      <w:jc w:val="right"/>
      <w:rPr>
        <w:i/>
        <w:sz w:val="16"/>
      </w:rPr>
    </w:pPr>
    <w:r w:rsidRPr="00D35774">
      <w:rPr>
        <w:i/>
        <w:sz w:val="16"/>
      </w:rPr>
      <w:fldChar w:fldCharType="begin"/>
    </w:r>
    <w:r w:rsidRPr="00D35774">
      <w:rPr>
        <w:i/>
        <w:sz w:val="16"/>
      </w:rPr>
      <w:instrText xml:space="preserve"> FILENAME   \* MERGEFORMAT </w:instrText>
    </w:r>
    <w:r w:rsidRPr="00D35774">
      <w:rPr>
        <w:i/>
        <w:sz w:val="16"/>
      </w:rPr>
      <w:fldChar w:fldCharType="separate"/>
    </w:r>
    <w:r w:rsidRPr="00D35774">
      <w:rPr>
        <w:i/>
        <w:noProof/>
        <w:sz w:val="16"/>
      </w:rPr>
      <w:t>Praktischeopdrachtcriteria.docx</w:t>
    </w:r>
    <w:r w:rsidRPr="00D35774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40" w:rsidRDefault="00BB0140" w:rsidP="00D35774">
      <w:pPr>
        <w:spacing w:line="240" w:lineRule="auto"/>
      </w:pPr>
      <w:r>
        <w:separator/>
      </w:r>
    </w:p>
  </w:footnote>
  <w:footnote w:type="continuationSeparator" w:id="0">
    <w:p w:rsidR="00BB0140" w:rsidRDefault="00BB0140" w:rsidP="00D35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F0"/>
    <w:rsid w:val="000472DE"/>
    <w:rsid w:val="00091C7E"/>
    <w:rsid w:val="000F71B6"/>
    <w:rsid w:val="0014651B"/>
    <w:rsid w:val="00471664"/>
    <w:rsid w:val="004B3216"/>
    <w:rsid w:val="004C2D14"/>
    <w:rsid w:val="005F00C2"/>
    <w:rsid w:val="008668F0"/>
    <w:rsid w:val="009276C9"/>
    <w:rsid w:val="00B967D9"/>
    <w:rsid w:val="00BB0140"/>
    <w:rsid w:val="00D274F2"/>
    <w:rsid w:val="00D35774"/>
    <w:rsid w:val="00D979AA"/>
    <w:rsid w:val="00E111A2"/>
    <w:rsid w:val="00EB1037"/>
    <w:rsid w:val="00F27969"/>
    <w:rsid w:val="00F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1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03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3577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774"/>
  </w:style>
  <w:style w:type="paragraph" w:styleId="Voettekst">
    <w:name w:val="footer"/>
    <w:basedOn w:val="Standaard"/>
    <w:link w:val="VoettekstChar"/>
    <w:uiPriority w:val="99"/>
    <w:unhideWhenUsed/>
    <w:rsid w:val="00D3577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1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03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3577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774"/>
  </w:style>
  <w:style w:type="paragraph" w:styleId="Voettekst">
    <w:name w:val="footer"/>
    <w:basedOn w:val="Standaard"/>
    <w:link w:val="VoettekstChar"/>
    <w:uiPriority w:val="99"/>
    <w:unhideWhenUsed/>
    <w:rsid w:val="00D3577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E3B7-2B39-44D5-9DDE-4B996AB4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Paus</dc:creator>
  <cp:lastModifiedBy>Jos Paus</cp:lastModifiedBy>
  <cp:revision>2</cp:revision>
  <dcterms:created xsi:type="dcterms:W3CDTF">2011-10-21T12:51:00Z</dcterms:created>
  <dcterms:modified xsi:type="dcterms:W3CDTF">2011-10-21T12:51:00Z</dcterms:modified>
</cp:coreProperties>
</file>